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3951" w14:textId="77777777" w:rsidR="00194E94" w:rsidRDefault="00194E94">
      <w:pPr>
        <w:autoSpaceDE w:val="0"/>
        <w:autoSpaceDN w:val="0"/>
        <w:spacing w:after="532" w:line="197" w:lineRule="auto"/>
        <w:ind w:right="1438"/>
        <w:jc w:val="right"/>
        <w:rPr>
          <w:rFonts w:ascii="Times New Roman" w:eastAsia="Calibri" w:hAnsi="Times New Roman" w:cs="Times New Roman"/>
          <w:color w:val="000000"/>
        </w:rPr>
      </w:pPr>
    </w:p>
    <w:p w14:paraId="5441CAB1" w14:textId="77777777" w:rsidR="00194E94" w:rsidRDefault="00194E94">
      <w:pPr>
        <w:autoSpaceDE w:val="0"/>
        <w:autoSpaceDN w:val="0"/>
        <w:spacing w:after="532" w:line="197" w:lineRule="auto"/>
        <w:ind w:right="1438"/>
        <w:jc w:val="right"/>
        <w:rPr>
          <w:rFonts w:ascii="Times New Roman" w:eastAsia="Calibri" w:hAnsi="Times New Roman" w:cs="Times New Roman"/>
          <w:color w:val="000000"/>
        </w:rPr>
      </w:pPr>
    </w:p>
    <w:p w14:paraId="7B09C249" w14:textId="77777777" w:rsidR="00194E94" w:rsidRDefault="00194E94">
      <w:pPr>
        <w:autoSpaceDE w:val="0"/>
        <w:autoSpaceDN w:val="0"/>
        <w:spacing w:after="532" w:line="197" w:lineRule="auto"/>
        <w:ind w:right="1438"/>
        <w:jc w:val="right"/>
        <w:rPr>
          <w:rFonts w:ascii="Times New Roman" w:eastAsia="Calibri" w:hAnsi="Times New Roman" w:cs="Times New Roman"/>
          <w:color w:val="000000"/>
        </w:rPr>
      </w:pPr>
    </w:p>
    <w:p w14:paraId="406F707E" w14:textId="77777777" w:rsidR="00194E94" w:rsidRDefault="00194E94">
      <w:pPr>
        <w:autoSpaceDE w:val="0"/>
        <w:autoSpaceDN w:val="0"/>
        <w:spacing w:after="532" w:line="197" w:lineRule="auto"/>
        <w:ind w:right="1438"/>
        <w:jc w:val="right"/>
        <w:rPr>
          <w:rFonts w:ascii="Times New Roman" w:eastAsia="Calibri" w:hAnsi="Times New Roman" w:cs="Times New Roman"/>
          <w:color w:val="000000"/>
        </w:rPr>
      </w:pPr>
    </w:p>
    <w:p w14:paraId="0E3B62ED" w14:textId="77777777" w:rsidR="00194E94" w:rsidRDefault="00194E94" w:rsidP="00194E94">
      <w:pPr>
        <w:autoSpaceDE w:val="0"/>
        <w:autoSpaceDN w:val="0"/>
        <w:spacing w:after="532" w:line="197" w:lineRule="auto"/>
        <w:ind w:right="-94"/>
        <w:rPr>
          <w:rFonts w:ascii="Times New Roman" w:eastAsia="Calibri" w:hAnsi="Times New Roman" w:cs="Times New Roman"/>
          <w:color w:val="000000"/>
        </w:rPr>
      </w:pPr>
    </w:p>
    <w:p w14:paraId="174EC6B6" w14:textId="77777777" w:rsidR="00194E94" w:rsidRDefault="00194E94" w:rsidP="00194E94">
      <w:pPr>
        <w:autoSpaceDE w:val="0"/>
        <w:autoSpaceDN w:val="0"/>
        <w:spacing w:after="120" w:line="197" w:lineRule="auto"/>
        <w:ind w:right="-96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…………………………………..</w:t>
      </w:r>
    </w:p>
    <w:p w14:paraId="4429F8D4" w14:textId="77777777" w:rsidR="00B00EBD" w:rsidRPr="00194E94" w:rsidRDefault="00194E94" w:rsidP="00194E94">
      <w:pPr>
        <w:autoSpaceDE w:val="0"/>
        <w:autoSpaceDN w:val="0"/>
        <w:spacing w:after="120" w:line="197" w:lineRule="auto"/>
        <w:ind w:right="-96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(</w:t>
      </w:r>
      <w:proofErr w:type="spellStart"/>
      <w:r w:rsidR="00D7140C" w:rsidRPr="00401538">
        <w:rPr>
          <w:rFonts w:ascii="Times New Roman" w:eastAsia="Calibri" w:hAnsi="Times New Roman" w:cs="Times New Roman"/>
          <w:color w:val="000000"/>
        </w:rPr>
        <w:t>miejscowość</w:t>
      </w:r>
      <w:proofErr w:type="spellEnd"/>
      <w:r w:rsidR="00D7140C" w:rsidRPr="00401538">
        <w:rPr>
          <w:rFonts w:ascii="Times New Roman" w:eastAsia="Calibri" w:hAnsi="Times New Roman" w:cs="Times New Roman"/>
          <w:color w:val="000000"/>
        </w:rPr>
        <w:t xml:space="preserve">, data) </w:t>
      </w:r>
    </w:p>
    <w:p w14:paraId="193BA626" w14:textId="77777777" w:rsidR="00B00EBD" w:rsidRPr="00401538" w:rsidRDefault="00B00EBD">
      <w:pPr>
        <w:rPr>
          <w:rFonts w:ascii="Times New Roman" w:hAnsi="Times New Roman" w:cs="Times New Roman"/>
        </w:rPr>
        <w:sectPr w:rsidR="00B00EBD" w:rsidRPr="00401538" w:rsidSect="00B25372">
          <w:type w:val="nextColumn"/>
          <w:pgSz w:w="11906" w:h="16838"/>
          <w:pgMar w:top="822" w:right="576" w:bottom="794" w:left="1416" w:header="720" w:footer="720" w:gutter="0"/>
          <w:cols w:num="2" w:space="720" w:equalWidth="0">
            <w:col w:w="5188" w:space="0"/>
            <w:col w:w="4726" w:space="0"/>
          </w:cols>
          <w:docGrid w:linePitch="360"/>
        </w:sectPr>
      </w:pPr>
    </w:p>
    <w:p w14:paraId="2061BE13" w14:textId="77777777" w:rsidR="00B00EBD" w:rsidRPr="00401538" w:rsidRDefault="00D7140C">
      <w:pPr>
        <w:tabs>
          <w:tab w:val="left" w:pos="1056"/>
          <w:tab w:val="left" w:pos="1242"/>
        </w:tabs>
        <w:autoSpaceDE w:val="0"/>
        <w:autoSpaceDN w:val="0"/>
        <w:spacing w:after="0" w:line="245" w:lineRule="auto"/>
        <w:ind w:left="116" w:right="6336"/>
        <w:rPr>
          <w:rFonts w:ascii="Times New Roman" w:hAnsi="Times New Roman" w:cs="Times New Roman"/>
        </w:rPr>
      </w:pPr>
      <w:r w:rsidRPr="00401538">
        <w:rPr>
          <w:rFonts w:ascii="Times New Roman" w:eastAsia="Calibri" w:hAnsi="Times New Roman" w:cs="Times New Roman"/>
          <w:color w:val="000000"/>
        </w:rPr>
        <w:t xml:space="preserve">. . . . . . . . . . . . . . . . . . . . . . . . . . . . . . . </w:t>
      </w:r>
      <w:r w:rsidR="00401538" w:rsidRPr="00401538">
        <w:rPr>
          <w:rFonts w:ascii="Times New Roman" w:hAnsi="Times New Roman" w:cs="Times New Roman"/>
        </w:rPr>
        <w:br/>
      </w:r>
      <w:r w:rsidRPr="00401538">
        <w:rPr>
          <w:rFonts w:ascii="Times New Roman" w:eastAsia="Calibri" w:hAnsi="Times New Roman" w:cs="Times New Roman"/>
          <w:color w:val="000000"/>
        </w:rPr>
        <w:t>(</w:t>
      </w:r>
      <w:proofErr w:type="spellStart"/>
      <w:r w:rsidRPr="00401538">
        <w:rPr>
          <w:rFonts w:ascii="Times New Roman" w:eastAsia="Calibri" w:hAnsi="Times New Roman" w:cs="Times New Roman"/>
          <w:color w:val="000000"/>
        </w:rPr>
        <w:t>numer</w:t>
      </w:r>
      <w:proofErr w:type="spellEnd"/>
      <w:r w:rsidRPr="00401538">
        <w:rPr>
          <w:rFonts w:ascii="Times New Roman" w:eastAsia="Calibri" w:hAnsi="Times New Roman" w:cs="Times New Roman"/>
          <w:color w:val="000000"/>
        </w:rPr>
        <w:t xml:space="preserve"> dowodu osobistego) </w:t>
      </w:r>
    </w:p>
    <w:p w14:paraId="60C59034" w14:textId="77777777" w:rsidR="00B00EBD" w:rsidRPr="00401538" w:rsidRDefault="00D7140C" w:rsidP="00401538">
      <w:pPr>
        <w:tabs>
          <w:tab w:val="left" w:pos="900"/>
        </w:tabs>
        <w:autoSpaceDE w:val="0"/>
        <w:autoSpaceDN w:val="0"/>
        <w:spacing w:before="300" w:after="0" w:line="245" w:lineRule="auto"/>
        <w:ind w:left="116" w:right="6336"/>
        <w:jc w:val="both"/>
        <w:rPr>
          <w:rFonts w:ascii="Times New Roman" w:hAnsi="Times New Roman" w:cs="Times New Roman"/>
        </w:rPr>
      </w:pPr>
      <w:r w:rsidRPr="00401538">
        <w:rPr>
          <w:rFonts w:ascii="Times New Roman" w:eastAsia="Calibri" w:hAnsi="Times New Roman" w:cs="Times New Roman"/>
          <w:color w:val="000000"/>
        </w:rPr>
        <w:t xml:space="preserve">. . . . . . . . . . . . . . . . . . . . </w:t>
      </w:r>
      <w:r w:rsidR="00401538" w:rsidRPr="00401538">
        <w:rPr>
          <w:rFonts w:ascii="Times New Roman" w:eastAsia="Calibri" w:hAnsi="Times New Roman" w:cs="Times New Roman"/>
          <w:color w:val="000000"/>
        </w:rPr>
        <w:t>. . . . . . . . . . .</w:t>
      </w:r>
      <w:r w:rsidR="00401538" w:rsidRPr="00401538">
        <w:rPr>
          <w:rFonts w:ascii="Times New Roman" w:hAnsi="Times New Roman" w:cs="Times New Roman"/>
        </w:rPr>
        <w:br/>
      </w:r>
      <w:r w:rsidRPr="00401538">
        <w:rPr>
          <w:rFonts w:ascii="Times New Roman" w:eastAsia="Calibri" w:hAnsi="Times New Roman" w:cs="Times New Roman"/>
          <w:color w:val="000000"/>
        </w:rPr>
        <w:t>(</w:t>
      </w:r>
      <w:proofErr w:type="spellStart"/>
      <w:r w:rsidRPr="00401538">
        <w:rPr>
          <w:rFonts w:ascii="Times New Roman" w:eastAsia="Calibri" w:hAnsi="Times New Roman" w:cs="Times New Roman"/>
          <w:color w:val="000000"/>
        </w:rPr>
        <w:t>telefon</w:t>
      </w:r>
      <w:proofErr w:type="spellEnd"/>
      <w:r w:rsidRPr="0040153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01538">
        <w:rPr>
          <w:rFonts w:ascii="Times New Roman" w:eastAsia="Calibri" w:hAnsi="Times New Roman" w:cs="Times New Roman"/>
          <w:color w:val="000000"/>
        </w:rPr>
        <w:t>kontaktowy</w:t>
      </w:r>
      <w:proofErr w:type="spellEnd"/>
      <w:r w:rsidRPr="00401538">
        <w:rPr>
          <w:rFonts w:ascii="Times New Roman" w:eastAsia="Calibri" w:hAnsi="Times New Roman" w:cs="Times New Roman"/>
          <w:color w:val="000000"/>
        </w:rPr>
        <w:t xml:space="preserve">) </w:t>
      </w:r>
    </w:p>
    <w:p w14:paraId="163A08AA" w14:textId="77777777" w:rsidR="00B00EBD" w:rsidRPr="00401538" w:rsidRDefault="00D7140C">
      <w:pPr>
        <w:tabs>
          <w:tab w:val="left" w:pos="6252"/>
          <w:tab w:val="left" w:pos="6284"/>
        </w:tabs>
        <w:autoSpaceDE w:val="0"/>
        <w:autoSpaceDN w:val="0"/>
        <w:spacing w:before="1182" w:after="0" w:line="245" w:lineRule="auto"/>
        <w:ind w:left="4420" w:righ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015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Dyrektor</w:t>
      </w:r>
      <w:proofErr w:type="spellEnd"/>
      <w:r w:rsidRPr="004015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Pr="00401538">
        <w:rPr>
          <w:rFonts w:ascii="Times New Roman" w:hAnsi="Times New Roman" w:cs="Times New Roman"/>
          <w:sz w:val="24"/>
          <w:szCs w:val="24"/>
        </w:rPr>
        <w:br/>
      </w:r>
      <w:r w:rsidRPr="004015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01538" w:rsidRPr="004015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Publicznej</w:t>
      </w:r>
      <w:proofErr w:type="spellEnd"/>
      <w:r w:rsidR="00401538" w:rsidRPr="004015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01538" w:rsidRPr="004015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Szkoły</w:t>
      </w:r>
      <w:proofErr w:type="spellEnd"/>
      <w:r w:rsidR="00401538" w:rsidRPr="004015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01538" w:rsidRPr="004015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Podstawowej</w:t>
      </w:r>
      <w:proofErr w:type="spellEnd"/>
      <w:r w:rsidR="00401538" w:rsidRPr="004015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401538" w:rsidRPr="004015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  <w:t xml:space="preserve">im. Józefa Ponikiewskiego </w:t>
      </w:r>
      <w:r w:rsidR="00401538" w:rsidRPr="004015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  <w:t xml:space="preserve">w </w:t>
      </w:r>
      <w:proofErr w:type="spellStart"/>
      <w:r w:rsidR="00401538" w:rsidRPr="004015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Nowym</w:t>
      </w:r>
      <w:proofErr w:type="spellEnd"/>
      <w:r w:rsidR="00401538" w:rsidRPr="004015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01538" w:rsidRPr="004015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Belęcinie</w:t>
      </w:r>
      <w:proofErr w:type="spellEnd"/>
      <w:r w:rsidRPr="004015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4B6B1934" w14:textId="77777777" w:rsidR="00B00EBD" w:rsidRPr="00401538" w:rsidRDefault="00D7140C">
      <w:pPr>
        <w:autoSpaceDE w:val="0"/>
        <w:autoSpaceDN w:val="0"/>
        <w:spacing w:before="628" w:after="0" w:line="192" w:lineRule="auto"/>
        <w:ind w:right="4572"/>
        <w:jc w:val="right"/>
        <w:rPr>
          <w:rFonts w:ascii="Times New Roman" w:hAnsi="Times New Roman" w:cs="Times New Roman"/>
        </w:rPr>
      </w:pPr>
      <w:r w:rsidRPr="00401538">
        <w:rPr>
          <w:rFonts w:ascii="Times New Roman" w:eastAsia="Calibri" w:hAnsi="Times New Roman" w:cs="Times New Roman"/>
          <w:color w:val="000000"/>
          <w:w w:val="101"/>
          <w:sz w:val="24"/>
        </w:rPr>
        <w:t>OŚWIADCZENIE</w:t>
      </w:r>
    </w:p>
    <w:p w14:paraId="66B2C99D" w14:textId="77777777" w:rsidR="00B00EBD" w:rsidRPr="00401538" w:rsidRDefault="00D7140C">
      <w:pPr>
        <w:autoSpaceDE w:val="0"/>
        <w:autoSpaceDN w:val="0"/>
        <w:spacing w:before="550" w:after="0" w:line="245" w:lineRule="auto"/>
        <w:ind w:left="116" w:right="2016"/>
        <w:rPr>
          <w:rFonts w:ascii="Times New Roman" w:hAnsi="Times New Roman" w:cs="Times New Roman"/>
        </w:rPr>
      </w:pPr>
      <w:r w:rsidRPr="00401538">
        <w:rPr>
          <w:rFonts w:ascii="Times New Roman" w:eastAsia="Calibri" w:hAnsi="Times New Roman" w:cs="Times New Roman"/>
          <w:color w:val="000000"/>
          <w:sz w:val="24"/>
        </w:rPr>
        <w:t xml:space="preserve">Świadoma/y ** odpowiedzialności karnej za złożenie fałszywego oświadczenia, oświadczam, że w obwodzie szkoły zamieszkują krewni kandydata </w:t>
      </w:r>
    </w:p>
    <w:p w14:paraId="73ED712F" w14:textId="77777777" w:rsidR="00B00EBD" w:rsidRPr="00401538" w:rsidRDefault="00D7140C">
      <w:pPr>
        <w:autoSpaceDE w:val="0"/>
        <w:autoSpaceDN w:val="0"/>
        <w:spacing w:before="190" w:after="0" w:line="197" w:lineRule="auto"/>
        <w:ind w:left="116"/>
        <w:rPr>
          <w:rFonts w:ascii="Times New Roman" w:hAnsi="Times New Roman" w:cs="Times New Roman"/>
        </w:rPr>
      </w:pPr>
      <w:r w:rsidRPr="00401538">
        <w:rPr>
          <w:rFonts w:ascii="Times New Roman" w:eastAsia="Calibri" w:hAnsi="Times New Roman" w:cs="Times New Roman"/>
          <w:i/>
          <w:color w:val="000000"/>
          <w:sz w:val="24"/>
        </w:rPr>
        <w:t xml:space="preserve">Imię i nazwisko dziecka. . . . . . . . . . . . . . . . . . . . . . . . . . . . . . . . . . . . . . . . . . . . . . . . . . . . . . </w:t>
      </w:r>
    </w:p>
    <w:p w14:paraId="771C2084" w14:textId="77777777" w:rsidR="00B00EBD" w:rsidRPr="00401538" w:rsidRDefault="00D7140C">
      <w:pPr>
        <w:autoSpaceDE w:val="0"/>
        <w:autoSpaceDN w:val="0"/>
        <w:spacing w:before="350" w:after="0" w:line="197" w:lineRule="auto"/>
        <w:ind w:left="116"/>
        <w:rPr>
          <w:rFonts w:ascii="Times New Roman" w:hAnsi="Times New Roman" w:cs="Times New Roman"/>
        </w:rPr>
      </w:pPr>
      <w:r w:rsidRPr="00401538">
        <w:rPr>
          <w:rFonts w:ascii="Times New Roman" w:eastAsia="Calibri" w:hAnsi="Times New Roman" w:cs="Times New Roman"/>
          <w:color w:val="000000"/>
          <w:sz w:val="24"/>
        </w:rPr>
        <w:t xml:space="preserve">wspierający rodziców w zapewnieniu należytej opieki. </w:t>
      </w:r>
    </w:p>
    <w:p w14:paraId="0D185F51" w14:textId="77777777" w:rsidR="00401538" w:rsidRDefault="00D7140C" w:rsidP="00401538">
      <w:pPr>
        <w:autoSpaceDE w:val="0"/>
        <w:autoSpaceDN w:val="0"/>
        <w:spacing w:before="356" w:after="0" w:line="197" w:lineRule="auto"/>
        <w:ind w:left="110"/>
        <w:rPr>
          <w:rFonts w:ascii="Times New Roman" w:eastAsia="Calibri" w:hAnsi="Times New Roman" w:cs="Times New Roman"/>
          <w:color w:val="000000"/>
          <w:sz w:val="24"/>
        </w:rPr>
      </w:pPr>
      <w:r w:rsidRPr="00401538">
        <w:rPr>
          <w:rFonts w:ascii="Times New Roman" w:eastAsia="Calibri" w:hAnsi="Times New Roman" w:cs="Times New Roman"/>
          <w:color w:val="000000"/>
          <w:sz w:val="24"/>
        </w:rPr>
        <w:t xml:space="preserve">                       </w:t>
      </w:r>
      <w:r w:rsidR="00401538">
        <w:rPr>
          <w:rFonts w:ascii="Times New Roman" w:eastAsia="Calibri" w:hAnsi="Times New Roman" w:cs="Times New Roman"/>
          <w:color w:val="000000"/>
          <w:sz w:val="24"/>
        </w:rPr>
        <w:tab/>
      </w:r>
      <w:r w:rsidR="00401538">
        <w:rPr>
          <w:rFonts w:ascii="Times New Roman" w:eastAsia="Calibri" w:hAnsi="Times New Roman" w:cs="Times New Roman"/>
          <w:color w:val="000000"/>
          <w:sz w:val="24"/>
        </w:rPr>
        <w:tab/>
      </w:r>
      <w:r w:rsidR="00401538">
        <w:rPr>
          <w:rFonts w:ascii="Times New Roman" w:eastAsia="Calibri" w:hAnsi="Times New Roman" w:cs="Times New Roman"/>
          <w:color w:val="000000"/>
          <w:sz w:val="24"/>
        </w:rPr>
        <w:tab/>
      </w:r>
      <w:r w:rsidR="00401538">
        <w:rPr>
          <w:rFonts w:ascii="Times New Roman" w:eastAsia="Calibri" w:hAnsi="Times New Roman" w:cs="Times New Roman"/>
          <w:color w:val="000000"/>
          <w:sz w:val="24"/>
        </w:rPr>
        <w:tab/>
      </w:r>
      <w:r w:rsidRPr="00401538">
        <w:rPr>
          <w:rFonts w:ascii="Times New Roman" w:eastAsia="Calibri" w:hAnsi="Times New Roman" w:cs="Times New Roman"/>
          <w:color w:val="000000"/>
          <w:sz w:val="24"/>
        </w:rPr>
        <w:t xml:space="preserve"> </w:t>
      </w:r>
    </w:p>
    <w:p w14:paraId="7B0D6789" w14:textId="77777777" w:rsidR="00401538" w:rsidRDefault="00401538" w:rsidP="00401538">
      <w:pPr>
        <w:autoSpaceDE w:val="0"/>
        <w:autoSpaceDN w:val="0"/>
        <w:spacing w:before="356" w:after="0" w:line="197" w:lineRule="auto"/>
        <w:ind w:left="110"/>
        <w:rPr>
          <w:rFonts w:ascii="Times New Roman" w:hAnsi="Times New Roman" w:cs="Times New Roman"/>
        </w:rPr>
      </w:pPr>
    </w:p>
    <w:p w14:paraId="4C49ED0D" w14:textId="77777777" w:rsidR="00B00EBD" w:rsidRDefault="00D7140C" w:rsidP="00401538">
      <w:pPr>
        <w:autoSpaceDE w:val="0"/>
        <w:autoSpaceDN w:val="0"/>
        <w:spacing w:after="0" w:line="197" w:lineRule="auto"/>
        <w:ind w:left="108"/>
        <w:rPr>
          <w:rFonts w:ascii="Times New Roman" w:eastAsia="Calibri" w:hAnsi="Times New Roman" w:cs="Times New Roman"/>
          <w:color w:val="000000"/>
          <w:sz w:val="20"/>
        </w:rPr>
      </w:pPr>
      <w:r w:rsidRPr="00401538">
        <w:rPr>
          <w:rFonts w:ascii="Times New Roman" w:hAnsi="Times New Roman" w:cs="Times New Roman"/>
        </w:rPr>
        <w:tab/>
      </w:r>
      <w:r w:rsidR="00401538">
        <w:rPr>
          <w:rFonts w:ascii="Times New Roman" w:hAnsi="Times New Roman" w:cs="Times New Roman"/>
        </w:rPr>
        <w:tab/>
      </w:r>
      <w:r w:rsidR="00401538">
        <w:rPr>
          <w:rFonts w:ascii="Times New Roman" w:hAnsi="Times New Roman" w:cs="Times New Roman"/>
        </w:rPr>
        <w:tab/>
      </w:r>
      <w:r w:rsidR="00401538">
        <w:rPr>
          <w:rFonts w:ascii="Times New Roman" w:hAnsi="Times New Roman" w:cs="Times New Roman"/>
        </w:rPr>
        <w:tab/>
      </w:r>
      <w:r w:rsidR="00401538">
        <w:rPr>
          <w:rFonts w:ascii="Times New Roman" w:hAnsi="Times New Roman" w:cs="Times New Roman"/>
        </w:rPr>
        <w:tab/>
      </w:r>
      <w:r w:rsidR="00401538">
        <w:rPr>
          <w:rFonts w:ascii="Times New Roman" w:hAnsi="Times New Roman" w:cs="Times New Roman"/>
        </w:rPr>
        <w:tab/>
      </w:r>
      <w:r w:rsidRPr="00401538">
        <w:rPr>
          <w:rFonts w:ascii="Times New Roman" w:eastAsia="Calibri" w:hAnsi="Times New Roman" w:cs="Times New Roman"/>
          <w:color w:val="000000"/>
          <w:sz w:val="20"/>
        </w:rPr>
        <w:t xml:space="preserve">…………………………………………………….. </w:t>
      </w:r>
    </w:p>
    <w:p w14:paraId="4B17F658" w14:textId="77777777" w:rsidR="00401538" w:rsidRPr="00401538" w:rsidRDefault="00401538" w:rsidP="00401538">
      <w:pPr>
        <w:autoSpaceDE w:val="0"/>
        <w:autoSpaceDN w:val="0"/>
        <w:spacing w:after="0" w:line="197" w:lineRule="auto"/>
        <w:ind w:left="108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</w:rPr>
        <w:tab/>
        <w:t>podpis rodziców/opiekunów prawnych</w:t>
      </w:r>
    </w:p>
    <w:p w14:paraId="71527A03" w14:textId="77777777" w:rsidR="00B00EBD" w:rsidRPr="00401538" w:rsidRDefault="00D7140C" w:rsidP="00401538">
      <w:pPr>
        <w:autoSpaceDE w:val="0"/>
        <w:autoSpaceDN w:val="0"/>
        <w:spacing w:before="316" w:after="0" w:line="276" w:lineRule="exact"/>
        <w:ind w:right="864" w:firstLine="110"/>
        <w:rPr>
          <w:rFonts w:ascii="Times New Roman" w:hAnsi="Times New Roman" w:cs="Times New Roman"/>
        </w:rPr>
      </w:pPr>
      <w:r w:rsidRPr="00401538">
        <w:rPr>
          <w:rFonts w:ascii="Times New Roman" w:eastAsia="Times New Roman" w:hAnsi="Times New Roman" w:cs="Times New Roman"/>
          <w:color w:val="000000"/>
          <w:sz w:val="24"/>
        </w:rPr>
        <w:t xml:space="preserve"> Oświadczam, że zapoznałam/em się z </w:t>
      </w:r>
      <w:r w:rsidRPr="00401538">
        <w:rPr>
          <w:rFonts w:ascii="Times New Roman" w:eastAsia="Times New Roman,Bold" w:hAnsi="Times New Roman" w:cs="Times New Roman"/>
          <w:color w:val="000000"/>
          <w:sz w:val="24"/>
        </w:rPr>
        <w:t xml:space="preserve">Klauzulą informacyjną o przetwarzaniu danych osobowych dla rodziców / </w:t>
      </w:r>
      <w:proofErr w:type="spellStart"/>
      <w:r w:rsidRPr="00401538">
        <w:rPr>
          <w:rFonts w:ascii="Times New Roman" w:eastAsia="Times New Roman,Bold" w:hAnsi="Times New Roman" w:cs="Times New Roman"/>
          <w:color w:val="000000"/>
          <w:sz w:val="24"/>
        </w:rPr>
        <w:t>opiekunów</w:t>
      </w:r>
      <w:proofErr w:type="spellEnd"/>
      <w:r w:rsidRPr="00401538">
        <w:rPr>
          <w:rFonts w:ascii="Times New Roman" w:eastAsia="Times New Roman,Bold" w:hAnsi="Times New Roman" w:cs="Times New Roman"/>
          <w:color w:val="000000"/>
          <w:sz w:val="24"/>
        </w:rPr>
        <w:t xml:space="preserve"> </w:t>
      </w:r>
      <w:proofErr w:type="spellStart"/>
      <w:r w:rsidRPr="00401538">
        <w:rPr>
          <w:rFonts w:ascii="Times New Roman" w:eastAsia="Times New Roman,Bold" w:hAnsi="Times New Roman" w:cs="Times New Roman"/>
          <w:color w:val="000000"/>
          <w:sz w:val="24"/>
        </w:rPr>
        <w:t>prawnych</w:t>
      </w:r>
      <w:proofErr w:type="spellEnd"/>
      <w:r w:rsidRPr="00401538">
        <w:rPr>
          <w:rFonts w:ascii="Times New Roman" w:eastAsia="Times New Roman,Bold" w:hAnsi="Times New Roman" w:cs="Times New Roman"/>
          <w:color w:val="000000"/>
          <w:sz w:val="24"/>
        </w:rPr>
        <w:t xml:space="preserve"> </w:t>
      </w:r>
      <w:proofErr w:type="spellStart"/>
      <w:r w:rsidRPr="00401538">
        <w:rPr>
          <w:rFonts w:ascii="Times New Roman" w:eastAsia="Times New Roman,Bold" w:hAnsi="Times New Roman" w:cs="Times New Roman"/>
          <w:color w:val="000000"/>
          <w:sz w:val="24"/>
        </w:rPr>
        <w:t>i</w:t>
      </w:r>
      <w:proofErr w:type="spellEnd"/>
      <w:r w:rsidRPr="00401538">
        <w:rPr>
          <w:rFonts w:ascii="Times New Roman" w:eastAsia="Times New Roman,Bold" w:hAnsi="Times New Roman" w:cs="Times New Roman"/>
          <w:color w:val="000000"/>
          <w:sz w:val="24"/>
        </w:rPr>
        <w:t xml:space="preserve"> </w:t>
      </w:r>
      <w:proofErr w:type="spellStart"/>
      <w:r w:rsidRPr="00401538">
        <w:rPr>
          <w:rFonts w:ascii="Times New Roman" w:eastAsia="Times New Roman,Bold" w:hAnsi="Times New Roman" w:cs="Times New Roman"/>
          <w:color w:val="000000"/>
          <w:sz w:val="24"/>
        </w:rPr>
        <w:t>uczniów</w:t>
      </w:r>
      <w:proofErr w:type="spellEnd"/>
      <w:r w:rsidRPr="00401538">
        <w:rPr>
          <w:rFonts w:ascii="Times New Roman" w:eastAsia="Times New Roman,Bold" w:hAnsi="Times New Roman" w:cs="Times New Roman"/>
          <w:color w:val="000000"/>
          <w:sz w:val="24"/>
        </w:rPr>
        <w:t xml:space="preserve"> w </w:t>
      </w:r>
      <w:proofErr w:type="spellStart"/>
      <w:r w:rsidR="00401538" w:rsidRPr="00401538">
        <w:rPr>
          <w:rFonts w:ascii="Times New Roman" w:eastAsia="Times New Roman,Bold" w:hAnsi="Times New Roman" w:cs="Times New Roman"/>
          <w:color w:val="000000"/>
          <w:sz w:val="24"/>
        </w:rPr>
        <w:t>Publicznej</w:t>
      </w:r>
      <w:proofErr w:type="spellEnd"/>
      <w:r w:rsidR="00401538" w:rsidRPr="00401538">
        <w:rPr>
          <w:rFonts w:ascii="Times New Roman" w:eastAsia="Times New Roman,Bold" w:hAnsi="Times New Roman" w:cs="Times New Roman"/>
          <w:color w:val="000000"/>
          <w:sz w:val="24"/>
        </w:rPr>
        <w:t xml:space="preserve"> </w:t>
      </w:r>
      <w:proofErr w:type="spellStart"/>
      <w:r w:rsidR="00401538" w:rsidRPr="00401538">
        <w:rPr>
          <w:rFonts w:ascii="Times New Roman" w:eastAsia="Times New Roman,Bold" w:hAnsi="Times New Roman" w:cs="Times New Roman"/>
          <w:color w:val="000000"/>
          <w:sz w:val="24"/>
        </w:rPr>
        <w:t>Szkole</w:t>
      </w:r>
      <w:proofErr w:type="spellEnd"/>
      <w:r w:rsidR="00401538" w:rsidRPr="00401538">
        <w:rPr>
          <w:rFonts w:ascii="Times New Roman" w:eastAsia="Times New Roman,Bold" w:hAnsi="Times New Roman" w:cs="Times New Roman"/>
          <w:color w:val="000000"/>
          <w:sz w:val="24"/>
        </w:rPr>
        <w:t xml:space="preserve"> </w:t>
      </w:r>
      <w:proofErr w:type="spellStart"/>
      <w:r w:rsidR="00401538" w:rsidRPr="00401538">
        <w:rPr>
          <w:rFonts w:ascii="Times New Roman" w:eastAsia="Times New Roman,Bold" w:hAnsi="Times New Roman" w:cs="Times New Roman"/>
          <w:color w:val="000000"/>
          <w:sz w:val="24"/>
        </w:rPr>
        <w:t>Podstawowej</w:t>
      </w:r>
      <w:proofErr w:type="spellEnd"/>
      <w:r w:rsidR="00401538" w:rsidRPr="00401538">
        <w:rPr>
          <w:rFonts w:ascii="Times New Roman" w:eastAsia="Times New Roman,Bold" w:hAnsi="Times New Roman" w:cs="Times New Roman"/>
          <w:color w:val="000000"/>
          <w:sz w:val="24"/>
        </w:rPr>
        <w:t xml:space="preserve"> </w:t>
      </w:r>
      <w:proofErr w:type="spellStart"/>
      <w:r w:rsidR="00401538" w:rsidRPr="00401538">
        <w:rPr>
          <w:rFonts w:ascii="Times New Roman" w:eastAsia="Times New Roman,Bold" w:hAnsi="Times New Roman" w:cs="Times New Roman"/>
          <w:color w:val="000000"/>
          <w:sz w:val="24"/>
        </w:rPr>
        <w:t>im</w:t>
      </w:r>
      <w:proofErr w:type="spellEnd"/>
      <w:r w:rsidR="00401538" w:rsidRPr="00401538">
        <w:rPr>
          <w:rFonts w:ascii="Times New Roman" w:eastAsia="Times New Roman,Bold" w:hAnsi="Times New Roman" w:cs="Times New Roman"/>
          <w:color w:val="000000"/>
          <w:sz w:val="24"/>
        </w:rPr>
        <w:t xml:space="preserve">. Józefa </w:t>
      </w:r>
      <w:proofErr w:type="spellStart"/>
      <w:r w:rsidR="00401538" w:rsidRPr="00401538">
        <w:rPr>
          <w:rFonts w:ascii="Times New Roman" w:eastAsia="Times New Roman,Bold" w:hAnsi="Times New Roman" w:cs="Times New Roman"/>
          <w:color w:val="000000"/>
          <w:sz w:val="24"/>
        </w:rPr>
        <w:t>Ponikiewskiego</w:t>
      </w:r>
      <w:proofErr w:type="spellEnd"/>
      <w:r w:rsidR="00401538" w:rsidRPr="00401538">
        <w:rPr>
          <w:rFonts w:ascii="Times New Roman" w:eastAsia="Times New Roman,Bold" w:hAnsi="Times New Roman" w:cs="Times New Roman"/>
          <w:color w:val="000000"/>
          <w:sz w:val="24"/>
        </w:rPr>
        <w:t xml:space="preserve"> w </w:t>
      </w:r>
      <w:proofErr w:type="spellStart"/>
      <w:r w:rsidR="00401538" w:rsidRPr="00401538">
        <w:rPr>
          <w:rFonts w:ascii="Times New Roman" w:eastAsia="Times New Roman,Bold" w:hAnsi="Times New Roman" w:cs="Times New Roman"/>
          <w:color w:val="000000"/>
          <w:sz w:val="24"/>
        </w:rPr>
        <w:t>Nowym</w:t>
      </w:r>
      <w:proofErr w:type="spellEnd"/>
      <w:r w:rsidR="00401538" w:rsidRPr="00401538">
        <w:rPr>
          <w:rFonts w:ascii="Times New Roman" w:eastAsia="Times New Roman,Bold" w:hAnsi="Times New Roman" w:cs="Times New Roman"/>
          <w:color w:val="000000"/>
          <w:sz w:val="24"/>
        </w:rPr>
        <w:t xml:space="preserve"> Belęcinie</w:t>
      </w:r>
    </w:p>
    <w:p w14:paraId="041FC273" w14:textId="77777777" w:rsidR="00B00EBD" w:rsidRPr="00401538" w:rsidRDefault="00D7140C">
      <w:pPr>
        <w:autoSpaceDE w:val="0"/>
        <w:autoSpaceDN w:val="0"/>
        <w:spacing w:before="336" w:after="0" w:line="245" w:lineRule="auto"/>
        <w:ind w:right="2304"/>
        <w:rPr>
          <w:rFonts w:ascii="Times New Roman" w:hAnsi="Times New Roman" w:cs="Times New Roman"/>
        </w:rPr>
      </w:pPr>
      <w:r w:rsidRPr="00401538">
        <w:rPr>
          <w:rFonts w:ascii="Times New Roman" w:eastAsia="Calibri" w:hAnsi="Times New Roman" w:cs="Times New Roman"/>
          <w:color w:val="000000"/>
          <w:sz w:val="24"/>
        </w:rPr>
        <w:t>........................</w:t>
      </w:r>
      <w:r w:rsidR="00401538">
        <w:rPr>
          <w:rFonts w:ascii="Times New Roman" w:eastAsia="Calibri" w:hAnsi="Times New Roman" w:cs="Times New Roman"/>
          <w:color w:val="000000"/>
          <w:sz w:val="24"/>
        </w:rPr>
        <w:t xml:space="preserve">........             ………………………       </w:t>
      </w:r>
      <w:r w:rsidRPr="00401538">
        <w:rPr>
          <w:rFonts w:ascii="Times New Roman" w:eastAsia="Calibri" w:hAnsi="Times New Roman" w:cs="Times New Roman"/>
          <w:color w:val="000000"/>
          <w:sz w:val="24"/>
        </w:rPr>
        <w:t xml:space="preserve">………………………. </w:t>
      </w:r>
      <w:r w:rsidRPr="00401538">
        <w:rPr>
          <w:rFonts w:ascii="Times New Roman" w:eastAsia="Calibri" w:hAnsi="Times New Roman" w:cs="Times New Roman"/>
          <w:color w:val="000000"/>
        </w:rPr>
        <w:t xml:space="preserve"> (</w:t>
      </w:r>
      <w:proofErr w:type="spellStart"/>
      <w:r w:rsidRPr="00401538">
        <w:rPr>
          <w:rFonts w:ascii="Times New Roman" w:eastAsia="Calibri" w:hAnsi="Times New Roman" w:cs="Times New Roman"/>
          <w:color w:val="000000"/>
        </w:rPr>
        <w:t>miejscowość</w:t>
      </w:r>
      <w:proofErr w:type="spellEnd"/>
      <w:r w:rsidRPr="0040153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01538">
        <w:rPr>
          <w:rFonts w:ascii="Times New Roman" w:eastAsia="Calibri" w:hAnsi="Times New Roman" w:cs="Times New Roman"/>
          <w:color w:val="000000"/>
        </w:rPr>
        <w:t>i</w:t>
      </w:r>
      <w:proofErr w:type="spellEnd"/>
      <w:r w:rsidRPr="00401538">
        <w:rPr>
          <w:rFonts w:ascii="Times New Roman" w:eastAsia="Calibri" w:hAnsi="Times New Roman" w:cs="Times New Roman"/>
          <w:color w:val="000000"/>
        </w:rPr>
        <w:t xml:space="preserve"> data)</w:t>
      </w:r>
      <w:r w:rsidR="00401538">
        <w:rPr>
          <w:rFonts w:ascii="Times New Roman" w:eastAsia="Calibri" w:hAnsi="Times New Roman" w:cs="Times New Roman"/>
          <w:color w:val="000000"/>
        </w:rPr>
        <w:t xml:space="preserve">                       </w:t>
      </w:r>
      <w:r w:rsidRPr="00401538">
        <w:rPr>
          <w:rFonts w:ascii="Times New Roman" w:eastAsia="Calibri" w:hAnsi="Times New Roman" w:cs="Times New Roman"/>
          <w:color w:val="000000"/>
        </w:rPr>
        <w:t xml:space="preserve"> (</w:t>
      </w:r>
      <w:proofErr w:type="spellStart"/>
      <w:r w:rsidRPr="00401538">
        <w:rPr>
          <w:rFonts w:ascii="Times New Roman" w:eastAsia="Calibri" w:hAnsi="Times New Roman" w:cs="Times New Roman"/>
          <w:color w:val="000000"/>
        </w:rPr>
        <w:t>podpis</w:t>
      </w:r>
      <w:proofErr w:type="spellEnd"/>
      <w:r w:rsidRPr="0040153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01538">
        <w:rPr>
          <w:rFonts w:ascii="Times New Roman" w:eastAsia="Calibri" w:hAnsi="Times New Roman" w:cs="Times New Roman"/>
          <w:color w:val="000000"/>
        </w:rPr>
        <w:t>matki</w:t>
      </w:r>
      <w:proofErr w:type="spellEnd"/>
      <w:r w:rsidR="00401538" w:rsidRPr="00401538">
        <w:rPr>
          <w:rFonts w:ascii="Times New Roman" w:eastAsia="Calibri" w:hAnsi="Times New Roman" w:cs="Times New Roman"/>
          <w:color w:val="000000"/>
        </w:rPr>
        <w:t>)</w:t>
      </w:r>
      <w:r w:rsidR="00401538">
        <w:rPr>
          <w:rFonts w:ascii="Times New Roman" w:eastAsia="Calibri" w:hAnsi="Times New Roman" w:cs="Times New Roman"/>
          <w:color w:val="000000"/>
        </w:rPr>
        <w:t xml:space="preserve">               </w:t>
      </w:r>
      <w:r w:rsidRPr="00401538">
        <w:rPr>
          <w:rFonts w:ascii="Times New Roman" w:eastAsia="Calibri" w:hAnsi="Times New Roman" w:cs="Times New Roman"/>
          <w:color w:val="000000"/>
        </w:rPr>
        <w:t xml:space="preserve">  </w:t>
      </w:r>
      <w:r w:rsidR="00401538">
        <w:rPr>
          <w:rFonts w:ascii="Times New Roman" w:eastAsia="Calibri" w:hAnsi="Times New Roman" w:cs="Times New Roman"/>
          <w:color w:val="000000"/>
        </w:rPr>
        <w:t xml:space="preserve">    </w:t>
      </w:r>
      <w:r w:rsidRPr="00401538">
        <w:rPr>
          <w:rFonts w:ascii="Times New Roman" w:eastAsia="Calibri" w:hAnsi="Times New Roman" w:cs="Times New Roman"/>
          <w:color w:val="000000"/>
        </w:rPr>
        <w:t>(</w:t>
      </w:r>
      <w:proofErr w:type="spellStart"/>
      <w:r w:rsidRPr="00401538">
        <w:rPr>
          <w:rFonts w:ascii="Times New Roman" w:eastAsia="Calibri" w:hAnsi="Times New Roman" w:cs="Times New Roman"/>
          <w:color w:val="000000"/>
        </w:rPr>
        <w:t>podpis</w:t>
      </w:r>
      <w:proofErr w:type="spellEnd"/>
      <w:r w:rsidRPr="0040153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01538">
        <w:rPr>
          <w:rFonts w:ascii="Times New Roman" w:eastAsia="Calibri" w:hAnsi="Times New Roman" w:cs="Times New Roman"/>
          <w:color w:val="000000"/>
        </w:rPr>
        <w:t>ojca</w:t>
      </w:r>
      <w:proofErr w:type="spellEnd"/>
      <w:r w:rsidRPr="00401538">
        <w:rPr>
          <w:rFonts w:ascii="Times New Roman" w:eastAsia="Calibri" w:hAnsi="Times New Roman" w:cs="Times New Roman"/>
          <w:color w:val="000000"/>
        </w:rPr>
        <w:t xml:space="preserve">) </w:t>
      </w:r>
    </w:p>
    <w:p w14:paraId="517364E8" w14:textId="77777777" w:rsidR="00B00EBD" w:rsidRPr="00401538" w:rsidRDefault="00D7140C">
      <w:pPr>
        <w:autoSpaceDE w:val="0"/>
        <w:autoSpaceDN w:val="0"/>
        <w:spacing w:before="404" w:after="0" w:line="197" w:lineRule="auto"/>
        <w:ind w:left="50"/>
        <w:rPr>
          <w:rFonts w:ascii="Times New Roman" w:hAnsi="Times New Roman" w:cs="Times New Roman"/>
        </w:rPr>
      </w:pPr>
      <w:r w:rsidRPr="00401538">
        <w:rPr>
          <w:rFonts w:ascii="Times New Roman" w:eastAsia="Calibri" w:hAnsi="Times New Roman" w:cs="Times New Roman"/>
          <w:color w:val="000000"/>
          <w:sz w:val="24"/>
        </w:rPr>
        <w:t>**  niepotrzebne skreślić</w:t>
      </w:r>
    </w:p>
    <w:sectPr w:rsidR="00B00EBD" w:rsidRPr="00401538" w:rsidSect="00B25372">
      <w:type w:val="continuous"/>
      <w:pgSz w:w="11906" w:h="16838"/>
      <w:pgMar w:top="822" w:right="576" w:bottom="794" w:left="1416" w:header="720" w:footer="720" w:gutter="0"/>
      <w:cols w:space="720" w:equalWidth="0">
        <w:col w:w="991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18221556">
    <w:abstractNumId w:val="8"/>
  </w:num>
  <w:num w:numId="2" w16cid:durableId="906500298">
    <w:abstractNumId w:val="6"/>
  </w:num>
  <w:num w:numId="3" w16cid:durableId="2010937775">
    <w:abstractNumId w:val="5"/>
  </w:num>
  <w:num w:numId="4" w16cid:durableId="387607197">
    <w:abstractNumId w:val="4"/>
  </w:num>
  <w:num w:numId="5" w16cid:durableId="762071161">
    <w:abstractNumId w:val="7"/>
  </w:num>
  <w:num w:numId="6" w16cid:durableId="322634282">
    <w:abstractNumId w:val="3"/>
  </w:num>
  <w:num w:numId="7" w16cid:durableId="925578355">
    <w:abstractNumId w:val="2"/>
  </w:num>
  <w:num w:numId="8" w16cid:durableId="12651639">
    <w:abstractNumId w:val="1"/>
  </w:num>
  <w:num w:numId="9" w16cid:durableId="1303923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94E94"/>
    <w:rsid w:val="0029639D"/>
    <w:rsid w:val="00326F90"/>
    <w:rsid w:val="00401538"/>
    <w:rsid w:val="00436384"/>
    <w:rsid w:val="00AA1D8D"/>
    <w:rsid w:val="00B00EBD"/>
    <w:rsid w:val="00B25372"/>
    <w:rsid w:val="00B47730"/>
    <w:rsid w:val="00CB0664"/>
    <w:rsid w:val="00D7140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1E61C"/>
  <w14:defaultImageDpi w14:val="300"/>
  <w15:docId w15:val="{0DC82AEB-6590-48B1-B946-5E372C4C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9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B640A4-CAEE-4BAA-A49B-640B4FF8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Iwona</cp:lastModifiedBy>
  <cp:revision>2</cp:revision>
  <cp:lastPrinted>2023-02-20T10:12:00Z</cp:lastPrinted>
  <dcterms:created xsi:type="dcterms:W3CDTF">2024-02-05T05:57:00Z</dcterms:created>
  <dcterms:modified xsi:type="dcterms:W3CDTF">2024-02-05T05:57:00Z</dcterms:modified>
  <cp:category/>
</cp:coreProperties>
</file>